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0" w:rsidRPr="00C561C4" w:rsidRDefault="00DC2861">
      <w:pPr>
        <w:jc w:val="center"/>
        <w:rPr>
          <w:b/>
          <w:sz w:val="24"/>
          <w:szCs w:val="24"/>
        </w:rPr>
      </w:pPr>
      <w:r w:rsidRPr="00C561C4">
        <w:rPr>
          <w:b/>
          <w:sz w:val="24"/>
          <w:szCs w:val="24"/>
        </w:rPr>
        <w:t>АННОТАЦИЯ</w:t>
      </w:r>
    </w:p>
    <w:p w:rsidR="00F50F20" w:rsidRPr="00C561C4" w:rsidRDefault="00DC2861">
      <w:pPr>
        <w:jc w:val="center"/>
        <w:rPr>
          <w:sz w:val="24"/>
          <w:szCs w:val="24"/>
        </w:rPr>
      </w:pPr>
      <w:r w:rsidRPr="00C561C4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C561C4">
        <w:tc>
          <w:tcPr>
            <w:tcW w:w="3261" w:type="dxa"/>
            <w:shd w:val="clear" w:color="auto" w:fill="E7E6E6" w:themeFill="background2"/>
          </w:tcPr>
          <w:p w:rsidR="00F50F20" w:rsidRPr="00C561C4" w:rsidRDefault="00DC2861">
            <w:pPr>
              <w:rPr>
                <w:b/>
                <w:i/>
                <w:sz w:val="24"/>
                <w:szCs w:val="24"/>
              </w:rPr>
            </w:pPr>
            <w:r w:rsidRPr="00C561C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C561C4" w:rsidRDefault="00377992">
            <w:pPr>
              <w:rPr>
                <w:sz w:val="24"/>
                <w:szCs w:val="24"/>
              </w:rPr>
            </w:pPr>
            <w:r w:rsidRPr="00C561C4">
              <w:rPr>
                <w:b/>
                <w:sz w:val="24"/>
                <w:szCs w:val="24"/>
              </w:rPr>
              <w:t>Управление бизнес-процессами</w:t>
            </w:r>
          </w:p>
        </w:tc>
      </w:tr>
      <w:tr w:rsidR="00B17AB0" w:rsidRPr="00C561C4">
        <w:tc>
          <w:tcPr>
            <w:tcW w:w="3261" w:type="dxa"/>
            <w:shd w:val="clear" w:color="auto" w:fill="E7E6E6" w:themeFill="background2"/>
          </w:tcPr>
          <w:p w:rsidR="00B17AB0" w:rsidRPr="00C561C4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C561C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C561C4" w:rsidRDefault="001430D6" w:rsidP="001430D6">
            <w:pPr>
              <w:rPr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B17AB0" w:rsidRPr="00C561C4" w:rsidRDefault="001430D6" w:rsidP="00B17AB0">
            <w:pPr>
              <w:rPr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Менеджмент</w:t>
            </w:r>
          </w:p>
        </w:tc>
      </w:tr>
      <w:tr w:rsidR="00B17AB0" w:rsidRPr="00C561C4">
        <w:tc>
          <w:tcPr>
            <w:tcW w:w="3261" w:type="dxa"/>
            <w:shd w:val="clear" w:color="auto" w:fill="E7E6E6" w:themeFill="background2"/>
          </w:tcPr>
          <w:p w:rsidR="00B17AB0" w:rsidRPr="00C561C4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C561C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C561C4" w:rsidRDefault="001430D6" w:rsidP="00CE4BB3">
            <w:pPr>
              <w:rPr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Стратегическ</w:t>
            </w:r>
            <w:r w:rsidR="00CE4BB3" w:rsidRPr="00C561C4">
              <w:rPr>
                <w:sz w:val="24"/>
                <w:szCs w:val="24"/>
              </w:rPr>
              <w:t>ое управление</w:t>
            </w:r>
          </w:p>
        </w:tc>
      </w:tr>
      <w:tr w:rsidR="00B17AB0" w:rsidRPr="00C561C4">
        <w:tc>
          <w:tcPr>
            <w:tcW w:w="3261" w:type="dxa"/>
            <w:shd w:val="clear" w:color="auto" w:fill="E7E6E6" w:themeFill="background2"/>
          </w:tcPr>
          <w:p w:rsidR="00B17AB0" w:rsidRPr="00C561C4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C561C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C561C4" w:rsidRDefault="00421CF0" w:rsidP="00B17AB0">
            <w:pPr>
              <w:rPr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4</w:t>
            </w:r>
            <w:r w:rsidR="00B17AB0" w:rsidRPr="00C561C4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C561C4">
              <w:rPr>
                <w:sz w:val="24"/>
                <w:szCs w:val="24"/>
              </w:rPr>
              <w:t>з.е</w:t>
            </w:r>
            <w:proofErr w:type="spellEnd"/>
            <w:r w:rsidR="00B17AB0" w:rsidRPr="00C561C4">
              <w:rPr>
                <w:sz w:val="24"/>
                <w:szCs w:val="24"/>
              </w:rPr>
              <w:t>.</w:t>
            </w:r>
          </w:p>
        </w:tc>
      </w:tr>
      <w:tr w:rsidR="00B17AB0" w:rsidRPr="00C561C4">
        <w:tc>
          <w:tcPr>
            <w:tcW w:w="3261" w:type="dxa"/>
            <w:shd w:val="clear" w:color="auto" w:fill="E7E6E6" w:themeFill="background2"/>
          </w:tcPr>
          <w:p w:rsidR="00B17AB0" w:rsidRPr="00C561C4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C561C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C561C4" w:rsidRDefault="00421CF0" w:rsidP="00377992">
            <w:pPr>
              <w:rPr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 xml:space="preserve">Зачет </w:t>
            </w:r>
          </w:p>
        </w:tc>
      </w:tr>
      <w:tr w:rsidR="00F50F20" w:rsidRPr="00C561C4">
        <w:tc>
          <w:tcPr>
            <w:tcW w:w="3261" w:type="dxa"/>
            <w:shd w:val="clear" w:color="auto" w:fill="E7E6E6" w:themeFill="background2"/>
          </w:tcPr>
          <w:p w:rsidR="00F50F20" w:rsidRPr="00C561C4" w:rsidRDefault="00DC2861">
            <w:pPr>
              <w:rPr>
                <w:b/>
                <w:i/>
                <w:sz w:val="24"/>
                <w:szCs w:val="24"/>
              </w:rPr>
            </w:pPr>
            <w:r w:rsidRPr="00C561C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C561C4" w:rsidRDefault="00C561C4">
            <w:pPr>
              <w:rPr>
                <w:sz w:val="24"/>
                <w:szCs w:val="24"/>
              </w:rPr>
            </w:pPr>
            <w:r w:rsidRPr="00C561C4">
              <w:rPr>
                <w:i/>
                <w:sz w:val="24"/>
                <w:szCs w:val="24"/>
              </w:rPr>
              <w:t>Б</w:t>
            </w:r>
            <w:r w:rsidR="00DC2861" w:rsidRPr="00C561C4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C561C4" w:rsidTr="0061738A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50F20" w:rsidRPr="00C561C4" w:rsidRDefault="00C561C4" w:rsidP="000F1F9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0F1F9E" w:rsidRPr="00C561C4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61738A" w:rsidRPr="00C561C4" w:rsidTr="006173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8A" w:rsidRPr="00C561C4" w:rsidRDefault="0061738A" w:rsidP="0061738A">
            <w:pPr>
              <w:rPr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Тема1. Системная и процессная методология управления предприятием</w:t>
            </w:r>
          </w:p>
        </w:tc>
      </w:tr>
      <w:tr w:rsidR="0061738A" w:rsidRPr="00C561C4" w:rsidTr="006173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8A" w:rsidRPr="00C561C4" w:rsidRDefault="0061738A" w:rsidP="0061738A">
            <w:pPr>
              <w:rPr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Тема 2.Инструментальные средства управления бизнес-процессами предприятия.</w:t>
            </w:r>
          </w:p>
        </w:tc>
      </w:tr>
      <w:tr w:rsidR="0061738A" w:rsidRPr="00C561C4" w:rsidTr="006173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8A" w:rsidRPr="00C561C4" w:rsidRDefault="0061738A" w:rsidP="0061738A">
            <w:pPr>
              <w:rPr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Тема3. Концепция процессного управления предприятием или организацией</w:t>
            </w:r>
          </w:p>
        </w:tc>
      </w:tr>
      <w:tr w:rsidR="0061738A" w:rsidRPr="00C561C4" w:rsidTr="006173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8A" w:rsidRPr="00C561C4" w:rsidRDefault="0061738A" w:rsidP="0061738A">
            <w:pPr>
              <w:rPr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Тема 4. Комплексная работа по реализации стратегии инновационной деятельности предприятия по стандарту BPM</w:t>
            </w:r>
          </w:p>
        </w:tc>
      </w:tr>
      <w:tr w:rsidR="001430D6" w:rsidRPr="00C561C4">
        <w:tc>
          <w:tcPr>
            <w:tcW w:w="10490" w:type="dxa"/>
            <w:gridSpan w:val="3"/>
            <w:shd w:val="clear" w:color="auto" w:fill="E7E6E6" w:themeFill="background2"/>
          </w:tcPr>
          <w:p w:rsidR="001430D6" w:rsidRPr="00C561C4" w:rsidRDefault="001430D6" w:rsidP="001430D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561C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430D6" w:rsidRPr="00C561C4">
        <w:tc>
          <w:tcPr>
            <w:tcW w:w="10490" w:type="dxa"/>
            <w:gridSpan w:val="3"/>
            <w:shd w:val="clear" w:color="auto" w:fill="auto"/>
          </w:tcPr>
          <w:p w:rsidR="001430D6" w:rsidRPr="00C561C4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61C4">
              <w:rPr>
                <w:b/>
                <w:sz w:val="24"/>
                <w:szCs w:val="24"/>
              </w:rPr>
              <w:t>Основная литература</w:t>
            </w:r>
          </w:p>
          <w:p w:rsidR="0061738A" w:rsidRPr="00C561C4" w:rsidRDefault="0061738A" w:rsidP="00C561C4">
            <w:pPr>
              <w:pStyle w:val="aff3"/>
              <w:numPr>
                <w:ilvl w:val="0"/>
                <w:numId w:val="14"/>
              </w:numPr>
              <w:tabs>
                <w:tab w:val="clear" w:pos="720"/>
                <w:tab w:val="left" w:pos="318"/>
              </w:tabs>
              <w:ind w:left="0" w:firstLine="34"/>
            </w:pPr>
            <w:proofErr w:type="spellStart"/>
            <w:r w:rsidRPr="00C561C4">
              <w:t>Елиферов</w:t>
            </w:r>
            <w:proofErr w:type="spellEnd"/>
            <w:r w:rsidRPr="00C561C4">
              <w:t>, В. Г. Бизнес-процессы: Регламентация и управление [Электронный ресурс</w:t>
            </w:r>
            <w:proofErr w:type="gramStart"/>
            <w:r w:rsidRPr="00C561C4">
              <w:t>] :</w:t>
            </w:r>
            <w:proofErr w:type="gramEnd"/>
            <w:r w:rsidRPr="00C561C4">
              <w:t xml:space="preserve"> учебник для слушателей образовательных учреждений, обучающихся по программе МВА и другим программам подготовки управленческих кадров / В. Г. </w:t>
            </w:r>
            <w:proofErr w:type="spellStart"/>
            <w:r w:rsidRPr="00C561C4">
              <w:t>Елиферов</w:t>
            </w:r>
            <w:proofErr w:type="spellEnd"/>
            <w:r w:rsidRPr="00C561C4">
              <w:t xml:space="preserve">, В. В. Репин ; Ин-т экономики и финансов "Синергия". - </w:t>
            </w:r>
            <w:proofErr w:type="gramStart"/>
            <w:r w:rsidRPr="00C561C4">
              <w:t>Москва :</w:t>
            </w:r>
            <w:proofErr w:type="gramEnd"/>
            <w:r w:rsidRPr="00C561C4">
              <w:t xml:space="preserve"> ИНФРА-М, 2017. - 319 с. http://znanium.com/go.php?id=751576</w:t>
            </w:r>
          </w:p>
          <w:p w:rsidR="0061738A" w:rsidRPr="00C561C4" w:rsidRDefault="0061738A" w:rsidP="00C561C4">
            <w:pPr>
              <w:numPr>
                <w:ilvl w:val="0"/>
                <w:numId w:val="14"/>
              </w:numPr>
              <w:tabs>
                <w:tab w:val="clear" w:pos="720"/>
                <w:tab w:val="left" w:pos="195"/>
                <w:tab w:val="left" w:pos="318"/>
              </w:tabs>
              <w:ind w:left="0" w:firstLine="34"/>
              <w:jc w:val="both"/>
              <w:rPr>
                <w:b/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Управление производством и операциями [Текст</w:t>
            </w:r>
            <w:proofErr w:type="gramStart"/>
            <w:r w:rsidRPr="00C561C4">
              <w:rPr>
                <w:sz w:val="24"/>
                <w:szCs w:val="24"/>
              </w:rPr>
              <w:t>] :</w:t>
            </w:r>
            <w:proofErr w:type="gramEnd"/>
            <w:r w:rsidRPr="00C561C4">
              <w:rPr>
                <w:sz w:val="24"/>
                <w:szCs w:val="24"/>
              </w:rPr>
              <w:t xml:space="preserve"> учебное пособие по направлению 080200 "Менеджмент" : для магистрантов и специалистов / [В. Л. Попов [и др.] ; под ред. В. Л. Попова. - Санкт-Петербург [и др.</w:t>
            </w:r>
            <w:proofErr w:type="gramStart"/>
            <w:r w:rsidRPr="00C561C4">
              <w:rPr>
                <w:sz w:val="24"/>
                <w:szCs w:val="24"/>
              </w:rPr>
              <w:t>] :</w:t>
            </w:r>
            <w:proofErr w:type="gramEnd"/>
            <w:r w:rsidRPr="00C561C4">
              <w:rPr>
                <w:sz w:val="24"/>
                <w:szCs w:val="24"/>
              </w:rPr>
              <w:t xml:space="preserve"> Питер, 2014. - 334 с. 14экз.</w:t>
            </w:r>
          </w:p>
          <w:p w:rsidR="001430D6" w:rsidRPr="00C561C4" w:rsidRDefault="001430D6" w:rsidP="00C561C4">
            <w:pPr>
              <w:tabs>
                <w:tab w:val="left" w:pos="195"/>
                <w:tab w:val="left" w:pos="318"/>
              </w:tabs>
              <w:ind w:firstLine="34"/>
              <w:jc w:val="both"/>
              <w:rPr>
                <w:b/>
                <w:sz w:val="24"/>
                <w:szCs w:val="24"/>
              </w:rPr>
            </w:pPr>
            <w:r w:rsidRPr="00C561C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1738A" w:rsidRPr="00C561C4" w:rsidRDefault="0061738A" w:rsidP="00C561C4">
            <w:pPr>
              <w:pStyle w:val="aff3"/>
              <w:numPr>
                <w:ilvl w:val="0"/>
                <w:numId w:val="14"/>
              </w:numPr>
              <w:tabs>
                <w:tab w:val="clear" w:pos="720"/>
                <w:tab w:val="left" w:pos="318"/>
              </w:tabs>
              <w:ind w:left="0" w:firstLine="34"/>
            </w:pPr>
            <w:proofErr w:type="spellStart"/>
            <w:r w:rsidRPr="00C561C4">
              <w:t>Ляндау</w:t>
            </w:r>
            <w:proofErr w:type="spellEnd"/>
            <w:r w:rsidRPr="00C561C4">
              <w:t>, Ю. В. Теория процессного управления [Электронный ресурс</w:t>
            </w:r>
            <w:proofErr w:type="gramStart"/>
            <w:r w:rsidRPr="00C561C4">
              <w:t>] :</w:t>
            </w:r>
            <w:proofErr w:type="gramEnd"/>
            <w:r w:rsidRPr="00C561C4">
              <w:t xml:space="preserve"> монография / Ю. В. </w:t>
            </w:r>
            <w:proofErr w:type="spellStart"/>
            <w:r w:rsidRPr="00C561C4">
              <w:t>Ляндау</w:t>
            </w:r>
            <w:proofErr w:type="spellEnd"/>
            <w:r w:rsidRPr="00C561C4">
              <w:t xml:space="preserve">, Д. И. </w:t>
            </w:r>
            <w:proofErr w:type="spellStart"/>
            <w:r w:rsidRPr="00C561C4">
              <w:t>Стасевич</w:t>
            </w:r>
            <w:proofErr w:type="spellEnd"/>
            <w:r w:rsidRPr="00C561C4">
              <w:t>. - Москва: ИНФРА-М, 2014. - 118 с. http://znanium.com/go.php?id=446467</w:t>
            </w:r>
          </w:p>
          <w:p w:rsidR="001430D6" w:rsidRPr="00C561C4" w:rsidRDefault="0061738A" w:rsidP="00C561C4">
            <w:pPr>
              <w:pStyle w:val="aff3"/>
              <w:numPr>
                <w:ilvl w:val="0"/>
                <w:numId w:val="14"/>
              </w:numPr>
              <w:tabs>
                <w:tab w:val="clear" w:pos="720"/>
                <w:tab w:val="left" w:pos="318"/>
              </w:tabs>
              <w:ind w:left="0" w:firstLine="34"/>
            </w:pPr>
            <w:r w:rsidRPr="00C561C4">
              <w:t>Репин, В. В. Процессный подход к управлению [Текст</w:t>
            </w:r>
            <w:proofErr w:type="gramStart"/>
            <w:r w:rsidRPr="00C561C4">
              <w:t>] :</w:t>
            </w:r>
            <w:proofErr w:type="gramEnd"/>
            <w:r w:rsidRPr="00C561C4">
              <w:t xml:space="preserve"> моделирование бизнес-процессов / В. В. Репин, В. Г. </w:t>
            </w:r>
            <w:proofErr w:type="spellStart"/>
            <w:r w:rsidRPr="00C561C4">
              <w:t>Елиферов</w:t>
            </w:r>
            <w:proofErr w:type="spellEnd"/>
            <w:r w:rsidRPr="00C561C4">
              <w:t>. - Изд. 6-е. - Москва: Стандарты и качество, 2008. - 404 с. 6экз.</w:t>
            </w:r>
          </w:p>
        </w:tc>
      </w:tr>
      <w:tr w:rsidR="001430D6" w:rsidRPr="00C561C4">
        <w:tc>
          <w:tcPr>
            <w:tcW w:w="10490" w:type="dxa"/>
            <w:gridSpan w:val="3"/>
            <w:shd w:val="clear" w:color="auto" w:fill="E7E6E6" w:themeFill="background2"/>
          </w:tcPr>
          <w:p w:rsidR="001430D6" w:rsidRPr="00C561C4" w:rsidRDefault="001430D6" w:rsidP="001430D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61C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430D6" w:rsidRPr="00C561C4">
        <w:tc>
          <w:tcPr>
            <w:tcW w:w="10490" w:type="dxa"/>
            <w:gridSpan w:val="3"/>
            <w:shd w:val="clear" w:color="auto" w:fill="auto"/>
          </w:tcPr>
          <w:p w:rsidR="001430D6" w:rsidRPr="00C561C4" w:rsidRDefault="001430D6" w:rsidP="001430D6">
            <w:pPr>
              <w:rPr>
                <w:b/>
                <w:sz w:val="24"/>
                <w:szCs w:val="24"/>
              </w:rPr>
            </w:pPr>
            <w:r w:rsidRPr="00C561C4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1430D6" w:rsidRPr="00C561C4" w:rsidRDefault="001430D6" w:rsidP="001430D6">
            <w:pPr>
              <w:jc w:val="both"/>
              <w:rPr>
                <w:sz w:val="24"/>
                <w:szCs w:val="24"/>
              </w:rPr>
            </w:pPr>
            <w:r w:rsidRPr="00C561C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561C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561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1C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561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1C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561C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1C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561C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561C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430D6" w:rsidRPr="00C561C4" w:rsidRDefault="001430D6" w:rsidP="001430D6">
            <w:pPr>
              <w:jc w:val="both"/>
              <w:rPr>
                <w:b/>
                <w:sz w:val="24"/>
                <w:szCs w:val="24"/>
              </w:rPr>
            </w:pPr>
            <w:r w:rsidRPr="00C561C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561C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430D6" w:rsidRPr="00C561C4" w:rsidRDefault="001430D6" w:rsidP="001430D6">
            <w:pPr>
              <w:rPr>
                <w:b/>
                <w:sz w:val="24"/>
                <w:szCs w:val="24"/>
              </w:rPr>
            </w:pPr>
            <w:r w:rsidRPr="00C561C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30D6" w:rsidRPr="00C561C4" w:rsidRDefault="001430D6" w:rsidP="001430D6">
            <w:pPr>
              <w:rPr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Общего доступа</w:t>
            </w:r>
          </w:p>
          <w:p w:rsidR="0061738A" w:rsidRPr="00C561C4" w:rsidRDefault="0061738A" w:rsidP="0061738A">
            <w:pPr>
              <w:widowControl/>
              <w:numPr>
                <w:ilvl w:val="0"/>
                <w:numId w:val="16"/>
              </w:numPr>
              <w:tabs>
                <w:tab w:val="left" w:pos="993"/>
                <w:tab w:val="right" w:leader="underscore" w:pos="8505"/>
              </w:tabs>
              <w:suppressAutoHyphens w:val="0"/>
              <w:ind w:left="0" w:firstLine="72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561C4">
              <w:rPr>
                <w:kern w:val="0"/>
                <w:sz w:val="24"/>
                <w:szCs w:val="24"/>
              </w:rPr>
              <w:t>Процессный подход к управлению: теория и практика применения http://www.cfin.ru/itm/bpr/t&amp;p.shtml</w:t>
            </w:r>
          </w:p>
          <w:p w:rsidR="001430D6" w:rsidRPr="00C561C4" w:rsidRDefault="00940802" w:rsidP="0061738A">
            <w:pPr>
              <w:widowControl/>
              <w:numPr>
                <w:ilvl w:val="0"/>
                <w:numId w:val="16"/>
              </w:numPr>
              <w:tabs>
                <w:tab w:val="left" w:pos="993"/>
                <w:tab w:val="right" w:leader="underscore" w:pos="8505"/>
              </w:tabs>
              <w:suppressAutoHyphens w:val="0"/>
              <w:ind w:left="0" w:firstLine="72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C561C4">
              <w:rPr>
                <w:kern w:val="0"/>
                <w:sz w:val="24"/>
                <w:szCs w:val="24"/>
              </w:rPr>
              <w:t xml:space="preserve">Методология управления бизнес-процессами организации </w:t>
            </w:r>
            <w:proofErr w:type="spellStart"/>
            <w:proofErr w:type="gramStart"/>
            <w:r w:rsidRPr="00C561C4">
              <w:rPr>
                <w:kern w:val="0"/>
                <w:sz w:val="24"/>
                <w:szCs w:val="24"/>
              </w:rPr>
              <w:t>медиаиндустрии</w:t>
            </w:r>
            <w:proofErr w:type="spellEnd"/>
            <w:r w:rsidRPr="00C561C4">
              <w:rPr>
                <w:kern w:val="0"/>
                <w:sz w:val="24"/>
                <w:szCs w:val="24"/>
              </w:rPr>
              <w:t xml:space="preserve">  </w:t>
            </w:r>
            <w:hyperlink r:id="rId6" w:history="1">
              <w:r w:rsidR="0061738A" w:rsidRPr="00C561C4">
                <w:rPr>
                  <w:color w:val="0000FF"/>
                  <w:kern w:val="0"/>
                  <w:sz w:val="24"/>
                  <w:szCs w:val="24"/>
                  <w:u w:val="single"/>
                </w:rPr>
                <w:t>https://rucont.ru/efd/227222</w:t>
              </w:r>
              <w:proofErr w:type="gramEnd"/>
            </w:hyperlink>
          </w:p>
        </w:tc>
      </w:tr>
      <w:tr w:rsidR="001430D6" w:rsidRPr="00C561C4">
        <w:tc>
          <w:tcPr>
            <w:tcW w:w="10490" w:type="dxa"/>
            <w:gridSpan w:val="3"/>
            <w:shd w:val="clear" w:color="auto" w:fill="E7E6E6" w:themeFill="background2"/>
          </w:tcPr>
          <w:p w:rsidR="001430D6" w:rsidRPr="00C561C4" w:rsidRDefault="001430D6" w:rsidP="001430D6">
            <w:pPr>
              <w:rPr>
                <w:b/>
                <w:i/>
                <w:sz w:val="24"/>
                <w:szCs w:val="24"/>
              </w:rPr>
            </w:pPr>
            <w:r w:rsidRPr="00C561C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430D6" w:rsidRPr="00C561C4">
        <w:tc>
          <w:tcPr>
            <w:tcW w:w="10490" w:type="dxa"/>
            <w:gridSpan w:val="3"/>
            <w:shd w:val="clear" w:color="auto" w:fill="auto"/>
          </w:tcPr>
          <w:p w:rsidR="001430D6" w:rsidRPr="00C561C4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61C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430D6" w:rsidRPr="00C561C4">
        <w:tc>
          <w:tcPr>
            <w:tcW w:w="10490" w:type="dxa"/>
            <w:gridSpan w:val="3"/>
            <w:shd w:val="clear" w:color="auto" w:fill="E7E6E6" w:themeFill="background2"/>
          </w:tcPr>
          <w:p w:rsidR="001430D6" w:rsidRPr="00C561C4" w:rsidRDefault="001430D6" w:rsidP="001430D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561C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561C4" w:rsidRPr="00C561C4">
        <w:tc>
          <w:tcPr>
            <w:tcW w:w="10490" w:type="dxa"/>
            <w:gridSpan w:val="3"/>
            <w:shd w:val="clear" w:color="auto" w:fill="auto"/>
          </w:tcPr>
          <w:p w:rsidR="00C561C4" w:rsidRPr="00F63D84" w:rsidRDefault="00C561C4" w:rsidP="00C561C4">
            <w:pPr>
              <w:rPr>
                <w:b/>
                <w:sz w:val="24"/>
                <w:szCs w:val="24"/>
              </w:rPr>
            </w:pPr>
            <w:r w:rsidRPr="00903A9C">
              <w:rPr>
                <w:sz w:val="22"/>
                <w:szCs w:val="22"/>
              </w:rPr>
              <w:t>07.005</w:t>
            </w:r>
            <w:r>
              <w:rPr>
                <w:sz w:val="22"/>
                <w:szCs w:val="22"/>
              </w:rPr>
              <w:t xml:space="preserve"> </w:t>
            </w:r>
            <w:r w:rsidRPr="00903A9C">
              <w:rPr>
                <w:bCs/>
                <w:iCs/>
                <w:sz w:val="22"/>
                <w:szCs w:val="22"/>
              </w:rPr>
              <w:t xml:space="preserve">Профессиональный стандарт "Специалист административно-хозяйственной деятельности", утвержден </w:t>
            </w:r>
            <w:r w:rsidRPr="00903A9C">
              <w:rPr>
                <w:iCs/>
                <w:sz w:val="22"/>
                <w:szCs w:val="22"/>
              </w:rPr>
              <w:t>приказом Министерства труда и социальной защиты Российской Федерации от 02.02. 2018 года N 49н</w:t>
            </w:r>
            <w:bookmarkStart w:id="0" w:name="_GoBack"/>
            <w:bookmarkEnd w:id="0"/>
          </w:p>
        </w:tc>
      </w:tr>
    </w:tbl>
    <w:p w:rsidR="00DC2861" w:rsidRPr="00C561C4" w:rsidRDefault="00DC2861" w:rsidP="00DC2861">
      <w:pPr>
        <w:rPr>
          <w:sz w:val="24"/>
          <w:szCs w:val="24"/>
        </w:rPr>
      </w:pPr>
    </w:p>
    <w:p w:rsidR="00DC2861" w:rsidRPr="00C561C4" w:rsidRDefault="00DC2861" w:rsidP="00DC2861">
      <w:pPr>
        <w:rPr>
          <w:sz w:val="24"/>
          <w:szCs w:val="24"/>
        </w:rPr>
      </w:pPr>
      <w:r w:rsidRPr="00C561C4">
        <w:rPr>
          <w:sz w:val="24"/>
          <w:szCs w:val="24"/>
        </w:rPr>
        <w:t xml:space="preserve">Аннотацию подготовил                                            </w:t>
      </w:r>
      <w:r w:rsidRPr="00C561C4">
        <w:rPr>
          <w:sz w:val="24"/>
          <w:szCs w:val="24"/>
        </w:rPr>
        <w:tab/>
        <w:t xml:space="preserve">            Назаров Д.М.</w:t>
      </w:r>
    </w:p>
    <w:p w:rsidR="00F50F20" w:rsidRPr="00C561C4" w:rsidRDefault="00F50F20">
      <w:pPr>
        <w:rPr>
          <w:sz w:val="24"/>
          <w:szCs w:val="24"/>
        </w:rPr>
      </w:pPr>
    </w:p>
    <w:p w:rsidR="00DC2861" w:rsidRPr="00C561C4" w:rsidRDefault="00DC2861">
      <w:pPr>
        <w:ind w:left="-284"/>
        <w:rPr>
          <w:sz w:val="24"/>
          <w:szCs w:val="24"/>
        </w:rPr>
      </w:pPr>
    </w:p>
    <w:p w:rsidR="00FE4642" w:rsidRPr="00C561C4" w:rsidRDefault="00DC2861" w:rsidP="00AD10A2">
      <w:pPr>
        <w:ind w:left="-284"/>
        <w:rPr>
          <w:sz w:val="24"/>
          <w:szCs w:val="24"/>
        </w:rPr>
      </w:pPr>
      <w:r w:rsidRPr="00C561C4">
        <w:rPr>
          <w:sz w:val="24"/>
          <w:szCs w:val="24"/>
        </w:rPr>
        <w:t xml:space="preserve">     Заведующий каф. БИ                                                                    </w:t>
      </w:r>
      <w:r w:rsidRPr="00C561C4">
        <w:rPr>
          <w:sz w:val="24"/>
          <w:szCs w:val="24"/>
        </w:rPr>
        <w:tab/>
        <w:t>Назаров Д.М.</w:t>
      </w:r>
    </w:p>
    <w:sectPr w:rsidR="00FE4642" w:rsidRPr="00C561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5D8"/>
    <w:multiLevelType w:val="hybridMultilevel"/>
    <w:tmpl w:val="FEA6B0A0"/>
    <w:lvl w:ilvl="0" w:tplc="90745A10">
      <w:start w:val="1"/>
      <w:numFmt w:val="decimal"/>
      <w:lvlText w:val="%1"/>
      <w:lvlJc w:val="left"/>
      <w:pPr>
        <w:ind w:left="75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051457A"/>
    <w:multiLevelType w:val="multilevel"/>
    <w:tmpl w:val="3298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22B08"/>
    <w:multiLevelType w:val="multilevel"/>
    <w:tmpl w:val="03AC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8B47EC6"/>
    <w:multiLevelType w:val="multilevel"/>
    <w:tmpl w:val="3998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C3460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DC4576"/>
    <w:multiLevelType w:val="multilevel"/>
    <w:tmpl w:val="4CC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52F00"/>
    <w:multiLevelType w:val="hybridMultilevel"/>
    <w:tmpl w:val="C0425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04F46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F06447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F20BD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1430D6"/>
    <w:rsid w:val="0026495F"/>
    <w:rsid w:val="002C3B1B"/>
    <w:rsid w:val="00377992"/>
    <w:rsid w:val="00421CF0"/>
    <w:rsid w:val="0044028E"/>
    <w:rsid w:val="0061738A"/>
    <w:rsid w:val="00790F3B"/>
    <w:rsid w:val="00940802"/>
    <w:rsid w:val="00AD10A2"/>
    <w:rsid w:val="00B17AB0"/>
    <w:rsid w:val="00BC75E5"/>
    <w:rsid w:val="00C16BBF"/>
    <w:rsid w:val="00C561C4"/>
    <w:rsid w:val="00CA603D"/>
    <w:rsid w:val="00CE4BB3"/>
    <w:rsid w:val="00DC2861"/>
    <w:rsid w:val="00F50F20"/>
    <w:rsid w:val="00F854F1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cont.ru/efd/227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EB65-3296-4DF8-8EDC-76EFE90B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6</cp:revision>
  <cp:lastPrinted>2019-02-15T10:04:00Z</cp:lastPrinted>
  <dcterms:created xsi:type="dcterms:W3CDTF">2019-04-04T17:10:00Z</dcterms:created>
  <dcterms:modified xsi:type="dcterms:W3CDTF">2019-07-03T05:09:00Z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